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86MS0061-01-2023-010828-54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04.09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1881088623092008</w:t>
      </w:r>
      <w:r>
        <w:rPr>
          <w:rFonts w:ascii="Times New Roman" w:eastAsia="Times New Roman" w:hAnsi="Times New Roman" w:cs="Times New Roman"/>
          <w:sz w:val="28"/>
          <w:szCs w:val="28"/>
        </w:rPr>
        <w:t>7801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Болгарчук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Леонидовича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0412365400615028722320140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58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UserDefinedgrp-34rplc-15">
    <w:name w:val="cat-UserDefined grp-3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